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70B4866" w:rsidR="009815C7" w:rsidRPr="007B0071" w:rsidRDefault="00D25183" w:rsidP="00373F3E">
      <w:pPr>
        <w:spacing w:after="0" w:line="240" w:lineRule="auto"/>
        <w:jc w:val="center"/>
        <w:rPr>
          <w:rFonts w:ascii="Sylfaen" w:hAnsi="Sylfaen" w:cs="Sylfaen"/>
          <w:b/>
          <w:lang w:val="ka-GE"/>
        </w:rPr>
      </w:pPr>
      <w:r w:rsidRPr="00D25183">
        <w:rPr>
          <w:rFonts w:ascii="Sylfaen" w:hAnsi="Sylfaen" w:cs="Sylfaen"/>
          <w:b/>
          <w:lang w:val="ka-GE"/>
        </w:rPr>
        <w:t>ვარკეთილი მე-3 მასივი, ზემო პლატო, კორპ №51ბ და №32ა</w:t>
      </w:r>
      <w:r>
        <w:rPr>
          <w:rFonts w:ascii="Sylfaen" w:hAnsi="Sylfaen" w:cs="Sylfaen"/>
          <w:b/>
          <w:lang w:val="ka-GE"/>
        </w:rPr>
        <w:t xml:space="preserve"> წყალარინების</w:t>
      </w:r>
      <w:r w:rsidRPr="00D25183">
        <w:rPr>
          <w:rFonts w:ascii="Sylfaen" w:hAnsi="Sylfaen" w:cs="Sylfaen"/>
          <w:b/>
          <w:lang w:val="ka-GE"/>
        </w:rPr>
        <w:t xml:space="preserve"> გარე ქსელის </w:t>
      </w:r>
      <w:r>
        <w:rPr>
          <w:rFonts w:ascii="Sylfaen" w:hAnsi="Sylfaen" w:cs="Sylfaen"/>
          <w:b/>
          <w:lang w:val="ka-GE"/>
        </w:rPr>
        <w:t>სარე</w:t>
      </w:r>
      <w:r w:rsidRPr="00D25183">
        <w:rPr>
          <w:rFonts w:ascii="Sylfaen" w:hAnsi="Sylfaen" w:cs="Sylfaen"/>
          <w:b/>
          <w:lang w:val="ka-GE"/>
        </w:rPr>
        <w:t>აბილიტაცი</w:t>
      </w:r>
      <w:r>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6ECF31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F3BAA" w:rsidRPr="00BF3BAA">
        <w:rPr>
          <w:rFonts w:ascii="Sylfaen" w:hAnsi="Sylfaen" w:cs="Sylfaen"/>
          <w:lang w:val="ka-GE"/>
        </w:rPr>
        <w:t xml:space="preserve">ვარკეთილი მე-3 მასივი, ზემო პლატო, კორპ №51ბ და №32ა წყალარინების გარე ქსელის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472DB64" w:rsidR="00DB5C8D" w:rsidRPr="006005A1" w:rsidRDefault="00BF3BAA" w:rsidP="00696A50">
      <w:pPr>
        <w:spacing w:after="0" w:line="240" w:lineRule="auto"/>
        <w:jc w:val="both"/>
        <w:rPr>
          <w:rFonts w:ascii="Sylfaen" w:hAnsi="Sylfaen" w:cs="Sylfaen"/>
          <w:lang w:val="ka-GE"/>
        </w:rPr>
      </w:pPr>
      <w:r w:rsidRPr="00BF3BAA">
        <w:rPr>
          <w:rFonts w:ascii="Sylfaen" w:hAnsi="Sylfaen" w:cs="Sylfaen"/>
          <w:lang w:val="ka-GE"/>
        </w:rPr>
        <w:t xml:space="preserve">ვარკეთილი მე-3 მასივი, ზემო პლატო, კორპ №51ბ და №32ა წყალარინების გარე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1C480B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F3BAA">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53877D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F3BAA">
        <w:rPr>
          <w:rFonts w:ascii="Sylfaen" w:hAnsi="Sylfaen" w:cs="Sylfaen"/>
          <w:b/>
          <w:sz w:val="20"/>
          <w:szCs w:val="20"/>
          <w:lang w:val="ka-GE"/>
        </w:rPr>
        <w:t>7 მარტი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5181" w14:textId="77777777" w:rsidR="00455E32" w:rsidRDefault="00455E32" w:rsidP="007902EA">
      <w:pPr>
        <w:spacing w:after="0" w:line="240" w:lineRule="auto"/>
      </w:pPr>
      <w:r>
        <w:separator/>
      </w:r>
    </w:p>
  </w:endnote>
  <w:endnote w:type="continuationSeparator" w:id="0">
    <w:p w14:paraId="5F0EB148" w14:textId="77777777" w:rsidR="00455E32" w:rsidRDefault="00455E3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84F1B19" w:rsidR="004A3BD8" w:rsidRDefault="004A3BD8">
        <w:pPr>
          <w:pStyle w:val="Footer"/>
          <w:jc w:val="right"/>
        </w:pPr>
        <w:r>
          <w:fldChar w:fldCharType="begin"/>
        </w:r>
        <w:r>
          <w:instrText xml:space="preserve"> PAGE   \* MERGEFORMAT </w:instrText>
        </w:r>
        <w:r>
          <w:fldChar w:fldCharType="separate"/>
        </w:r>
        <w:r w:rsidR="00455E3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8260D" w14:textId="77777777" w:rsidR="00455E32" w:rsidRDefault="00455E32" w:rsidP="007902EA">
      <w:pPr>
        <w:spacing w:after="0" w:line="240" w:lineRule="auto"/>
      </w:pPr>
      <w:r>
        <w:separator/>
      </w:r>
    </w:p>
  </w:footnote>
  <w:footnote w:type="continuationSeparator" w:id="0">
    <w:p w14:paraId="30D90E79" w14:textId="77777777" w:rsidR="00455E32" w:rsidRDefault="00455E3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5E32"/>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3BA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183"/>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5B25-BC6B-4CF4-A78D-6BD6F8A3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259</cp:revision>
  <cp:lastPrinted>2015-07-27T06:36:00Z</cp:lastPrinted>
  <dcterms:created xsi:type="dcterms:W3CDTF">2017-02-28T15:04:00Z</dcterms:created>
  <dcterms:modified xsi:type="dcterms:W3CDTF">2022-02-25T14:08:00Z</dcterms:modified>
</cp:coreProperties>
</file>